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Rządzą nami niewolnicy, brak nam wybawcy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Rządzą nami niewolnicy, nie ma kto nas wybawić z ich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panują nad nami, nie ma nikogo, kto by nas wybawił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panują nad nami, niemasz, ktoby nas wybawił z ręki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panowali nad nami, nie był, kto by z rąk ich wykupił.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panują nad nami, nikt nas nie ocala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nami rządzą, nie ma, kto by nas wyrwał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panują nad nami; nie ma nikogo, kto mógłby nas wyrwać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zostali naszymi panami i nie ma nikogo, kto mógłby wyrwać nas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panują nad nami, a nikt [nas] nie wybawia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Раби нами заволоділи, немає того хто визволяє з їхніх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Panują nad nami niewolnicy i nie ma takiego, kto by nas wybawił z ich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Zapanowali nad nami słudzy. Nie ma nikogo, kto by nas wyrwał z ich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2024-05-18T14:03:56Z</dcterms:modified>
</cp:coreProperties>
</file>