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9"/>
        <w:gridCol w:w="2147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Rządzą nami niewolnicy, brak nam wybawcy z ich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2024-05-18T17:54:35Z</dcterms:modified>
</cp:coreProperties>
</file>