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3"/>
        <w:gridCol w:w="1848"/>
        <w:gridCol w:w="57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Zdobywamy chleb* z (narażeniem) życia** na ostrze miecza na pustyni.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żywność.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z narażeniem życia, ּ</w:t>
      </w:r>
      <w:r>
        <w:rPr>
          <w:rtl/>
        </w:rPr>
        <w:t>בְנַפְׁשֵנּו נָבִיא לַחְמֵנּו</w:t>
      </w:r>
      <w:r>
        <w:rPr>
          <w:rtl w:val="0"/>
        </w:rPr>
        <w:t xml:space="preserve"> , idiom: z (narażeniem) naszej duszy.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2024-05-18T17:14:58Z</dcterms:modified>
</cp:coreProperties>
</file>