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trzydziestym* roku, w czwartym (miesiącu), w piątym (dniu) miesiąca, a byłem wśród wygnańców nad rzeką Kebar,** że otworzyły się niebiosa*** i zobaczyłem widzenie Boga.****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trzydziesty : (1) rok życia Ezechiela (tak Orygenes); (2) rok od odnalezienia księgi Prawa w świątyni w Jerozolimie (&lt;x&gt;120 22:39&lt;/x&gt;) Tg, &lt;x&gt;330 1:1&lt;/x&gt;L.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rzeka Kebar, </w:t>
      </w:r>
      <w:r>
        <w:rPr>
          <w:rtl/>
        </w:rPr>
        <w:t>נְהַר־ּכְבָר</w:t>
      </w:r>
      <w:r>
        <w:rPr>
          <w:rtl w:val="0"/>
        </w:rPr>
        <w:t xml:space="preserve"> (nahar-kewar), od ak. naru kabaru, czyli: kanał wielki : kanał irygacyjny i żeglowny stanowiący odnogę Eufratu, biorący początek w okolicach Babilonu i biegnący do Nippur, wspominany w tekstach z Nippur (miasta lokalizowanego między wsp. Bagdadem a Basrą), pochodzących z V w. p. Chr.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3:16&lt;/x&gt;; &lt;x&gt;510 7:56&lt;/x&gt;; &lt;x&gt;730 19:11&lt;/x&gt;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&lt;x&gt;330 8:3&lt;/x&gt;; &lt;x&gt;330 40:2&lt;/x&gt;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2024-04-25T23:31:10Z</dcterms:modified>
</cp:coreProperties>
</file>