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środka (coś na) podobieństwo czterech żywych istot.* ** A ten (był) wygląd ich, (żywych istot): (otóż) miały one podobieństwo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żywe istoty, </w:t>
      </w:r>
      <w:r>
        <w:rPr>
          <w:rtl/>
        </w:rPr>
        <w:t>חַּיֹות</w:t>
      </w:r>
      <w:r>
        <w:rPr>
          <w:rtl w:val="0"/>
        </w:rPr>
        <w:t xml:space="preserve"> (chajot): rż, lecz 33 razy (na 45) odnoszą się do nich formy męskie.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2024-03-29T12:57:08Z</dcterms:modified>
</cp:coreProperties>
</file>