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nazwane były – jak słyszałem – kołowrotem.*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że nazywano je kołowrotami.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słyszałem, że te koła nazwał kręgiem.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koła one nazwał okręgiem, gdziem ja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koła nazwał potoczyste, gdym ja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że kołom została nadana nazwa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kół, nazwane były - jak słyszałem - kręgiem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to nazwano je: galgal – jak doszło do moich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słyszałem, jak nazwano je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[Doszło] do moich uszu, że koła nazywano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я слухав до цих коліс закликано Ґелґел.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koła – w moich uszach nazwano wirem.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kół zaś wołano, tak iż słyszałem to na własne uszy: ”Zestawie kół!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kołowrotem, ּ</w:t>
      </w:r>
      <w:r>
        <w:rPr>
          <w:rtl/>
        </w:rPr>
        <w:t>גַלְּגַל</w:t>
      </w:r>
      <w:r>
        <w:rPr>
          <w:rtl w:val="0"/>
        </w:rPr>
        <w:t xml:space="preserve"> (galgal): określenie to samo w sobie nie oznacza niczego szczególnego. Zanim w w. 13 pojawia się jako nazwa, występuje już w w. 2 i 6 jako określenie koła w ogóle. Może oznaczać: (1) koła rydwanu (&lt;x&gt;290 5:28&lt;/x&gt;; &lt;x&gt;300 47:3&lt;/x&gt;; &lt;x&gt;330 23:24&lt;/x&gt;;&lt;x&gt;330 26:10&lt;/x&gt;); (2) kołowrót, jak przy studni (&lt;x&gt;330 12:6&lt;/x&gt;); wir (pyłu lub plew, &lt;x&gt;230 83:14&lt;/x&gt;; &lt;x&gt;290 17:13&lt;/x&gt;), &lt;x&gt;330 10:13&lt;/x&gt;L.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2024-04-28T23:28:43Z</dcterms:modified>
</cp:coreProperties>
</file>