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JAHWE znad progu domu (Pana) i stanęła nad 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2024-04-29T05:30:46Z</dcterms:modified>
</cp:coreProperties>
</file>