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i (coś) na podobieństwo rąk ludzkich było pod ich skrzydłami.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2024-04-28T20:19:27Z</dcterms:modified>
</cp:coreProperties>
</file>