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4"/>
        <w:gridCol w:w="56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nie będzie dla was kotłem, a wy nie będziecie w nim mięsem – na granicy Izraela was osądzę.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miasto nie będzie dla was kotłem, a wy nie będziecie w nim mięsem! Osądzę was na granicy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nie będzie dla was kotłem ani wy nie będziecie w nim mięsem; na granicy Izraela osądzę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nie będzie wam kotłem, ani wy będziecie w pośród jego mięsem; na granicach Izraelskich osądzę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wam nie będzie kotłem, a wy nie będziecie w pośrzodku jego mięsem: na granicach Izraelskich osądzę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nie będzie dla was kotłem ani wy nie będziecie w nim mięsem; na granicy izraelskiej będę was sądził.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nie będzie dla was kotłem, a wy nie będziecie w nim mięsem - na granicy Izraela będę was sądził.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nie będzie dla was kotłem, wy zaś nie będziecie w nim mięsem. Na granicy Izraela was osądzę.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nie będzie dla was kotłem, wy zaś nie będziecie w nim mięsem. Na obszarze Izraela was osądzę.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nie będzie dla was kotłem, a wy nie będziecie w nim mięsem. U granic Izraela was osądzę.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Воно не буде вам за казан, і ви не будете посеред нього як мясо. Я судитиму вас на горах Ізраїля,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miasto nie będzie dla was kotłem, ani nie dotrwacie jako mięso w jego wnętrzu; osądzę was na granicy israelskiej.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nie będzie dla was szerokim kotłem, a wy nie będziecie znajdującym się w nim mięsem. Na granicy Izraela będę was sądził,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2024-04-29T04:44:04Z</dcterms:modified>
</cp:coreProperties>
</file>