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 – na granicy Izraela was osądzę.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2024-04-29T03:26:52Z</dcterms:modified>
</cp:coreProperties>
</file>