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JAHWE: Zbiorę was spośród ludów i zgromadzę was z tych ziem, po których was rozproszyłem, i dam wam ziemię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2024-04-28T20:36:25Z</dcterms:modified>
</cp:coreProperties>
</file>