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3"/>
        <w:gridCol w:w="1472"/>
        <w:gridCol w:w="6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podniosły cheruby swoje skrzydła, a koła tuż przy nich, a chwała Boga Izraela była nad nimi od góry.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2024-04-29T06:34:21Z</dcterms:modified>
</cp:coreProperties>
</file>