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** uniósł mnie i zaprowadził do Chaldei, do wygnańców, w widzeniu, w Duchu Bożym. I uniosło się znade mnie widzenie, które miałem.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l. duch,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2:2&lt;/x&gt;; &lt;x&gt;330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2024-04-28T20:59:07Z</dcterms:modified>
</cp:coreProperties>
</file>