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wygnańcom wszystkie słowa JAHWE, które mi objawił.*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wygnańcom wszystkie słowa, które objawił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pojmanym te wszystkie rzeczy, które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pojmanych te wszystkie rzeczy Pańskie,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mówiłem do zaprowadzenia wszystkie słowa PANskie, które mi był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zesłańcom wszystkie te sprawy Pana, które mi On pozwolił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wypowiedziałem do wygnańców wszystkie słowa Pana,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uprowadzonym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przekazałem wygnańcom to wszystko, co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tedy wygnańcom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полонові всі господні слова, які Він мені показав.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ogłosiłem wygnańcom wszystkie słowa WIEKUISTEGO,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opowiadać wygnańcom wszystkie sprawy JAHWE, które on dał mi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ukazał, </w:t>
      </w:r>
      <w:r>
        <w:rPr>
          <w:rtl/>
        </w:rPr>
        <w:t>הֶרְאָנִי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2024-04-29T01:31:51Z</dcterms:modified>
</cp:coreProperties>
</file>