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2045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nim, prorokuj, synu człowieczy!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2024-04-29T04:19:35Z</dcterms:modified>
</cp:coreProperties>
</file>