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spadł* na mnie Duch JAHWE i powiedział do mnie: Mów: Tak mówi JAHWE: Tak mówiliście, domu Izraela, a (co wchodzi) na stopnie waszego ducha,** Ja to wiem!***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spoczął, </w:t>
      </w:r>
      <w:r>
        <w:rPr>
          <w:rtl/>
        </w:rPr>
        <w:t>נָפַל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(co wchodzi) na stopnie waszego ducha : idiom: co snuje się w waszych myślach.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Idiom: Ja wiem, co wam przychodzi na myśl, ּ</w:t>
      </w:r>
      <w:r>
        <w:rPr>
          <w:rtl/>
        </w:rPr>
        <w:t>ומַעֲלֹות רּוחֲכֶם אֲנִי יְדַעְּתִיהָ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2024-04-29T02:05:33Z</dcterms:modified>
</cp:coreProperties>
</file>