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waszych przebitych w tym mieście i* napełniliście jego ulice przebitym.**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Słabe waw, &lt;x&gt;330 11:6&lt;/x&gt;L.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zn. zbiorowym: przebitymi.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2024-04-28T21:23:02Z</dcterms:modified>
</cp:coreProperties>
</file>