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4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wyłom w ścianie* i wyjdź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wyłom w murze i wyjdź przez ten wyłom.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oczach przebij sobie mur i wynieś przez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 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przekop sobie mur, a wynieś przezeń sprzęt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przekopaj sobie ścianę a wynidziesz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sobie wyłom w murze i wyjdź przez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wybij w murze otwór i tędy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patrzyli przebij sobie mur i wyjdź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patrzeć, przebijesz ścianę i wyjdziesz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przebij sobie ścianę i wyjdź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роби собі (діру) в стіні і перейдеш крізь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oczyma przebijesz sobie mur oraz tam je wyniesiesz.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ich oczach przebij sobie przejście przez ścianę i masz przez nią wynosić.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ściana, </w:t>
      </w:r>
      <w:r>
        <w:rPr>
          <w:rtl/>
        </w:rPr>
        <w:t>קִיר</w:t>
      </w:r>
      <w:r>
        <w:rPr>
          <w:rtl w:val="0"/>
        </w:rPr>
        <w:t xml:space="preserve"> (qir), odnosi się do ściany budynku, ale może też oznaczać mur miasta (&lt;x&gt;40 35:4&lt;/x&gt;; &lt;x&gt;60 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2024-05-04T14:30:00Z</dcterms:modified>
</cp:coreProperties>
</file>