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13:18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mów: Tak mówi Pan JAHWE: Biada szyjącym wstążki* na wszystkie przeguby rąk i robiącym różnej długości zasłony** na głowy, aby łowić*** dusze! Czy chcecie wyłapywać dusze z mego ludu, a własne dusze zachować?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Tak mówi Wszechmocny JAHWE: Biada szyjącym amulety na wszystkie przeguby rąk! Biada haftującym chusty</w:t>
            </w:r>
            <w:r>
              <w:rPr>
                <w:rFonts w:ascii="Times New Roman" w:eastAsia="Times New Roman" w:hAnsi="Times New Roman" w:cs="Times New Roman"/>
                <w:noProof w:val="0"/>
                <w:sz w:val="24"/>
              </w:rPr>
              <w:t xml:space="preserve"> na każdą głowę i wzrost — a wszystko po to, aby łowić dusze! Czy wy chcecie wyłapać dusze mego ludu po to, aby własne zachować?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mów: Tak mówi Pan BÓG: Biada </w:t>
            </w:r>
            <w:r>
              <w:rPr>
                <w:rFonts w:ascii="Times New Roman" w:eastAsia="Times New Roman" w:hAnsi="Times New Roman" w:cs="Times New Roman"/>
                <w:i/>
                <w:iCs/>
                <w:noProof w:val="0"/>
                <w:sz w:val="24"/>
              </w:rPr>
              <w:t>tym kobietom</w:t>
            </w:r>
            <w:r>
              <w:rPr>
                <w:rFonts w:ascii="Times New Roman" w:eastAsia="Times New Roman" w:hAnsi="Times New Roman" w:cs="Times New Roman"/>
                <w:noProof w:val="0"/>
                <w:sz w:val="24"/>
              </w:rPr>
              <w:t xml:space="preserve">, które szyją poduszki pod wszystkie łokcie rąk mego </w:t>
            </w:r>
            <w:r>
              <w:rPr>
                <w:rFonts w:ascii="Times New Roman" w:eastAsia="Times New Roman" w:hAnsi="Times New Roman" w:cs="Times New Roman"/>
                <w:i/>
                <w:iCs/>
                <w:noProof w:val="0"/>
                <w:sz w:val="24"/>
              </w:rPr>
              <w:t>ludu</w:t>
            </w:r>
            <w:r>
              <w:rPr>
                <w:rFonts w:ascii="Times New Roman" w:eastAsia="Times New Roman" w:hAnsi="Times New Roman" w:cs="Times New Roman"/>
                <w:noProof w:val="0"/>
                <w:sz w:val="24"/>
              </w:rPr>
              <w:t xml:space="preserve"> i robią nakrycia głowy </w:t>
            </w:r>
            <w:r>
              <w:rPr>
                <w:rFonts w:ascii="Times New Roman" w:eastAsia="Times New Roman" w:hAnsi="Times New Roman" w:cs="Times New Roman"/>
                <w:i/>
                <w:iCs/>
                <w:noProof w:val="0"/>
                <w:sz w:val="24"/>
              </w:rPr>
              <w:t>dla ludzi</w:t>
            </w:r>
            <w:r>
              <w:rPr>
                <w:rFonts w:ascii="Times New Roman" w:eastAsia="Times New Roman" w:hAnsi="Times New Roman" w:cs="Times New Roman"/>
                <w:noProof w:val="0"/>
                <w:sz w:val="24"/>
              </w:rPr>
              <w:t xml:space="preserve"> każdego wzrostu, aby łowić dusze! Czy będziecie łowić dusze mego ludu, aby zachować dusze, które przybędą do was?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rzecz: Tak mówi panujący Pan: Biada tym, które szyją wezgłówka pod wszelkie łokcie rąk ludu mojego, a czynią duchny na głowy wszelkiego wzrostu, aby łowiły dusze! izali łowić macie dusze ludu mego, abyście się żywić mogły?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mów: To mówi JAHWE Bóg: Biada, które szyją wezgłówka pod wszelki łokieć ręki a czynią poduszki pod głowy każdego wieku na ułowienie dusz: a gdy łowiły dusze ludu mego, ożywiały dusze 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Powiesz: Tak mówi Pan Bóg: Biada tym, które szyją wstążki na przeguby obydwu rąk i sporządzają zasłony wszelkiego kształtu na głowy, aby usidlać dusze. Łowicie dusze ludu mego, a własne dusze chcecie przy życiu zachować?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mów: Tak mówi Wszechmocny Pan: Biada tym kobietom, które szyją czarodziejskie wstążki na wszystkie przeguby rąk i robią przepaski na głowy ludzi każdego wzrostu, aby łowić dusze! Czy chcecie wyłapywać dusze z mojego ludu, byle tylko swoje własne życie zachować?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powiedz: Tak mówi Pan BÓG: Biada szykującym opaski na każdy przegub ręki, robiącym zasłony na głowę wszelkiego rozmiaru, dla złowienia dusz! Będziecie łowić dusze Mojego ludu, a wasze dusze będą żyć?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powiedz: Tak mówi JAHWE BÓG. Biada tym, które szyją opaski na każdy przegub ręki, robią różne zasłony na głowy, żeby sobie podporządkować ludzi. Zastawiacie sidła na mój lud, myśląc, że same zachowacie życie?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głoś: Tak mówi Pan, Jahwe: Biada tym, które szyją opaski na każdy przegub ręki i robią nakrycia głowy wszelkiego wymiaru, aby wabić dusze. Będziecie łowili dusze ludu mojego, a własnym duszom zapewnicie życie?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скажеш: Так говорить Господь: Горе тим, що шиють подушки на всякий лікоть руки і роблять накриття на всяку голову всякого росту, щоб звести душі. Розпустилися душі мого народу, і спасли душі.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Oświadcz: Tak mówi Pan, WIEKUISTY: Biada tym, co szyją przewiązki na wszystkie przeguby rąk i zarzutki na głowy wszelkiego wzrostu, aby usidlać dusze! Czy chcecie w Moim ludzie jednym duszom stawiać sidła, a innym, dla własnej korzyści, wróżyć?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powiedz: ʼOto, co rzekł Wszechwładny Pan, JAHWE: ”Biada kobietom zszywającym opaski na wszystkie łokcie i sporządzającym zasłony na każdego rozmiaru głowę, by polować na dusze! Czy dusze, które wy, kobiety, łowicie, to należący do mego ludu, a dusze należące do was to ci, których zachowujecie przy życiu?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wstążki, ּ</w:t>
      </w:r>
      <w:r>
        <w:rPr>
          <w:rtl/>
        </w:rPr>
        <w:t>כֶסֶת</w:t>
      </w:r>
      <w:r>
        <w:rPr>
          <w:rtl w:val="0"/>
        </w:rPr>
        <w:t xml:space="preserve"> (keset), lub: amulety, paski, opaski.</w:t>
      </w:r>
    </w:p>
  </w:footnote>
  <w:footnote w:id="3">
    <w:p>
      <w:pPr>
        <w:pStyle w:val="FootnoteText"/>
      </w:pPr>
      <w:r>
        <w:rPr>
          <w:rStyle w:val="FootnoteReference"/>
        </w:rPr>
        <w:t>2)</w:t>
      </w:r>
      <w:r>
        <w:t xml:space="preserve"> </w:t>
      </w:r>
      <w:r>
        <w:rPr>
          <w:rtl w:val="0"/>
        </w:rPr>
        <w:t xml:space="preserve">zasłony, </w:t>
      </w:r>
      <w:r>
        <w:rPr>
          <w:rtl/>
        </w:rPr>
        <w:t>מִסְּפָחָה</w:t>
      </w:r>
      <w:r>
        <w:rPr>
          <w:rtl w:val="0"/>
        </w:rPr>
        <w:t xml:space="preserve"> (mispacha h), hl, lub szale, &lt;x&gt;330 13:18&lt;/x&gt;L.</w:t>
      </w:r>
    </w:p>
  </w:footnote>
  <w:footnote w:id="4">
    <w:p>
      <w:pPr>
        <w:pStyle w:val="FootnoteText"/>
      </w:pPr>
      <w:r>
        <w:rPr>
          <w:rStyle w:val="FootnoteReference"/>
        </w:rPr>
        <w:t>3)</w:t>
      </w:r>
      <w:r>
        <w:t xml:space="preserve"> </w:t>
      </w:r>
      <w:r>
        <w:t>&lt;x&gt;30 19:26&lt;/x&gt;; &lt;x&gt;50 18:10-14&lt;/x&gt;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2024-05-23T06:09:10Z</dcterms:modified>
</cp:coreProperties>
</file>