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Odbieracie otuchę sercom sprawiedliwych. Ja ich nie chciałem zniechęcać. Dodajecie odwagi bezbożnym. Przez was wcale nie chcą porzucać niegodziwych dróg po to, by zachować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zasmucacie kłamstwem serce sprawiedliwego, chociaż ja go nie zasmuciłem, i wzmacniacie ręce bezbożnego, aby się nie odwrócił od swojej złej drogi,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zasmucacie serce sprawiedliwego kłamstwy, chociażem go Ja nie zasmucił, a zmacniacie ręce niezbożnego, aby się nie odwrócił od złej drogi swojej,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żeście zasmucały serce sprawiedliwego kłamliwie, któregom ja nie zasmucił, a zmacniałyście ręce niezbożnego, aby się nie nawrócił od drogi swej złej,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zasmucałyście kłamstwem serce sprawiedliwego, chociaż Ja go nie zasmucałem, i ponieważ wzmacniałyście ręce bezbożnego, aby nie zawrócił ze swej złej drogi i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pozbawiacie otuchy serce sprawiedliwego, chociaż Ja nie chciałem, aby go pozbawiać otuchy, a wzmacniacie ręce bezbożnego, aby się nie odwrócił od swojej złej drogi, a życie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kłamstwo napełnia bólem serce sprawiedliwego – Ja nie sprawiłem mu bólu – a wzmacnia ręce bezbożnego, by nie zawrócił ze swej złej drogi, żeby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kłamstwa napełniacie bólem serce sprawiedliwego - chociaż Ja nie chciałem sprawić mu bólu - i zachęcacie bezbożnego, żeby nie zawrócił ze złej drogi i dzięki temu 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zniechęca się serce sprawiedliwego, podczas gdy Ja nie sprawiłem mu przykrości, i umacnia się ręce bezbożnika, żeby nie zawrócił ze swej złej drogi,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kłamliwie dręczyłyście serce sprawiedliwego, kiedy Ja nie chciałem go dręczyć; wzmacniałyście ręce niegodziwego, aby się nie nawrócił ze swojej niecnej drogi, i przez to mógł życie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przygnębiałyście fałszem serce prawego, podczas gdy ja nie zadawałem mu bólu, i ponieważ wzmacniałyście rękę niegodziwca, by nie zawrócił ze swej złej drogi i nie by i zachowany przy życiu,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2024-05-23T06:09:52Z</dcterms:modified>
</cp:coreProperties>
</file>