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rękę przeciw prorokom mającym widzenia bez wartości i zapowiadającym coś, co nigdy nie nastąpi! Nie ma dla nich miejsca wśród radnych mego ludu! Nie wolno ich ujmować w spisach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ludności Izraela! Nie wejdą też do jego ziemi! I przekonacie się, że Ja jestem Wszechmocnym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będzie przeciwko prorokom, którzy widzą rzeczy złudne i wróżą kłamstwo. Nie będą w zgromadzeniu mego ludu i w poczet domu Izraela nie będą wpisani, i do ziemi Izraela nie wejdą.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ręka moja na proroki, którzy widzą próżności a prorokują kłamstwo: w radzie ludu nie będą a do pisma domu Izraelowego nie będą wpisani ani do ziemie Izraelskiej wnidą: a wiedzieć będziecie, żem ja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widzącym marność i wróżącym kłamstwo. Nie będą w zgromadzeniu Mojego ludu, w poczet domu Izraela nie zostaną wpisani i nie wejdą do ziemi Izraela. 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rękę na proroków mających urojone widzenia i głoszących fałszywe przepowiednie. Nie będą uczestniczyć w zgromadzeniu mojego ludu, nie zostaną wpisani do społeczności ludu Izraela i nie wejdą do ziemi Izraela. Tak 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będzie przeciw prorokom, mającym złudne widzenia i wróżącym kłamstwo. Nie będą [należeć] do zgromadzenia mojego ludu i nie zostaną wpisani w poczet Domu Izraela. Poznacie, że Ja jestem Pan, Jahwe, gdyż nie wejdą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zwróciła się przeciw prorokom, którzy mają wizje nieprawdy i którzy wróżą kłamstwo. Nie pozostaną w zaufanym gronie mego ludu i nie będą wpisani do rejestru domu izraelskiego, i nie przybędą na ziemię izraelską; i będziecie musieli poznać, że ja jestem Wszechwładny Pan,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2024-05-24T19:22:27Z</dcterms:modified>
</cp:coreProperties>
</file>