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5"/>
        <w:gridCol w:w="355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ponownie doszło do mnie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tak do mnie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2024-04-29T02:03:46Z</dcterms:modified>
</cp:coreProperties>
</file>