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groźne zwierzę przepuścił przez ten kraj i (ono) osierociłoby go, tak że stałby się pustkowiem, bez żadnego przechodnia, z powodu tego zwierzęcia,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gdybym przez ten kraj przepuścił dzikie zwierzęta, a one osierociłyby tak wielu, że stałby się on pustkowiem i nikt by go nie odwiedzał z lęku przed dziką zwierzyną,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ześlę na ziemię dzikie zwierzęta, a one ją wyludnią i będzie spustoszona tak, że nikt nie będzie mógł przechodzić z powodu zwierząt;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jeźlibym zły zwierz przepuścił na ziemię, a osierociłby ją, i byłaby spustoszona, żeby jej nikt przechodzić nie mógł dla zwierza,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zły źwierz przywiodę na ziemię, żebych ją spustoszył, i byłaby bezdrożna, dlatego że nie masz przechodzącego dla źwierzów,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ten kraj zesłał dzikie zwierzęta, aby go wyludnić i uczynić z niego pustynię, tak by nikt z powodu dzikich zwierząt nie mógł tamtędy przechodzić,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jeżelibym przepuścił dzikie zwierzęta przez ten kraj tak, że wyludniłyby go i stałby się pustkowiem, i nikt nie wędrowałby po nim z powodu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sprawił, że dzikie zwierzęta przeszłyby przez kraj, wyludniły go, stałby się pustkowiem i nikt nie przechodziłby z powodu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sprawił, że dzikie zwierzęta przejdą przez ten kraj i wyludnią go, tak że stanie się pustkowiem, i nikt nie będzie podróżował po nim z powodu tych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nasłał na kraj dzikie zwierzęta, aby się wyludnił i zamienił w pustkowie, bo z powodu [dzikich] zwierząt nikt by [przezeń] nie przechodził,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наводжу на землю погані звірі і мститимуся на ній і буде на знищення і не буде нікого, хто проходить від лиця звірів,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owej ziemi puszczę dzikie zwierzęta, aby ją wyludniły i zamieniła się w pustkowie, z powodu braku przechodnia oraz tych dzikich zwierząt;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puścił przez kraj bestie wyrządzające szkodę, a one pozbawiłyby go dzieci i stałby się bezludnym pustkowiem, przez które nikt by nie przechodził z uwagi na dzikie zwierzęta,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2024-04-29T00:08:27Z</dcterms:modified>
</cp:coreProperties>
</file>