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otworzyli swoje serca dla posążków.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wina to ich przeszkoda! Czy takim mam pozwalać szukać u Mnie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postawili swoje bożki w swym sercu,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położyli przed twarzą. Czy uważasz, że szczerze pytają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złożyli plugawe bałwany swoje do serca swego, a nieprawość, która im jest ku obrażeniu. położyli przed twarzą swoją; mniemaszże, iż mię uprzejmie pytają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mężowie położyli nieczystości swe w sercach swych a obrazę nieprawości swej postawili przed obliczem swoim: izali spytany mam im odpowiadać?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mężowie ci wprowadzili do serca swoje bożki i postawili przed sobą to, co było dla nich sposobnością do grzechu. Czyż mam na to pozwolić, aby oni pytali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oddali swoje serca bałwanom i położyli przed sobą to, co spowoduje ich winę. Czy tacy mają prawo nachodzić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wprowadzili swoje bożki do swoich serc i dali okazję do grzechu. Czy mam pozwolić, żeby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ludzie ci oddali swoje serca bożkom i szukają okazji do grzechu. Czy mam pozwolić, aby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serce tych mężów przylgnęło do bożków i mają upodobanie w tym, co stanowi okazję ich grzechu. Czyż naprawdę mam dopuścić, ażeby oni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mężowie przytulili do serca swe bałwany, a podnietę swej winy postawili przed swoje oblicze. Czy, rzeczywiście, miałbym dać się przez nich wybadać?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ci mężowie wprowadzili do swego serca swoje gnojowe bożki, a przed swymi obliczami położyli powód upadku, przyczynę swego przewinienia. Czyżbym miał być przez nich wypytywany?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2024-04-29T00:03:23Z</dcterms:modified>
</cp:coreProperties>
</file>