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 temu człowiekowi, i uczynię go znakiem i przysłowiem,* i wytnę go spośród mojego ludu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przeciwstawię się każdej takiej osobie, uczynię ją znakiem przestrogi lub treścią przysłowia i usunę ją spośród mego ludu! W ten sposób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twarz przeciw temu człowiekowi, i uczynię z niego znak i przysłowie, i wytracę go spośród mego ludu.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oblicze moje przeciw temu mężowi, i dam go na znak, i na przysłowie, a wytracę go z pośrodku ludu mojego;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oblicze moje na człowieka onego, i dam go na przykład i na przypowieść, i wygubię go z pośrzodku ludu mego: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oblicze moje przeciwko temu mężowi, użyję go jako przysłowiowego przykładu i wykluczę z mego ludu, a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temu mężowi, i uczynię go znakiem i przysłowiem, i wytracę go spośród mojego ludu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swe oblicze przeciwko temu mężczyźnie i uczynię z niego znak oraz przysłowie. Zgładzę go spośród Mojego ludu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tego człowieka i uczynię go znakiem oraz przysłowiem. Zgładzę go spośród mojego ludu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moje oblicze na tego męża i uczynię zeń znak i przysłowie. Wygładzę go spośród ludu mojego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моє лице проти того чоловіка і поставлю його в пустиню і в знищення і вирву його з посеред мого народу.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zwrócę Moje oblicze przeciw takiemu człowiekowi, zniweczę go, więc będzie znamieniem i przysłowiem. Wytracę go spośród Mojego ludu, więc 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przeciwko temu mężowi, i uczynię z niego znak oraz przysłowia, i zgładzę go spośród mego ludu; i będziecie musieli poznać, że ja jestem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2024-04-28T23:52:40Z</dcterms:modified>
</cp:coreProperties>
</file>