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(brałaś) mój chleb, który ci dałem, najlepszą mąkę i oliwę, i miód, którymi cię karmiłem, i kładłaś to przed ich obliczem dla przyjemnej wonności, i tak było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2024-04-27T10:25:15Z</dcterms:modified>
</cp:coreProperties>
</file>