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swoich synów i swoje córki, które mi urodziłaś, i ofiarowałaś* im na pożarcie! Czy za mało ci było nierządu?!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tego! Brałaś swych synów i córki, dzieci, które mi urodziłaś, i ofiarowałaś je swoim bożkom na pożarcie! Widać mało ci było nierządu!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swoich synów i swoje córki, które mi urodziłaś, i składałaś je im w ofierze na pożarcie. Czy za mało było twojego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synów swoich, i córki swoje, którycheś mi narodziła, a oneś im ofiarowała ku pożarciu; izali to jeszcze małe wszeteczeństwa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syny twoje i córki twoje, którycheś mi narodziła, i ofiarowałaś im na pożarcie. A więc małe jest wszeteczeństwo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też synów swoich i córki, które mi urodziłaś, a składałaś im w ofierze na pożywienie. Czy więc czymś małym jest twój nierząd?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swoich synów i córki, które mi urodziłaś, i ofiarowałaś im na pożarcie. Czy za mało było twojego nierządu,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swoich synów i swe córki, których Mi urodziłaś i ofiarowywałaś ich im na pożarcie. Czy za mało ci było twego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swoich synów i córki, których Mi urodziłaś, i ofiarowałaś im na pożywienie. Czy mało było twego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[też] swoich synów i swe córki, których mi zrodziłaś, i zabijałaś ich im na pokarm. Czyż mało ci było nierządu?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твоїх синів і твоїх дочок, яких ти породила, і принесла їм в жертву на знищення, наче ти мало розпустувала,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twych synów i twe córki, których Mi urodziłaś i zarzynałaś je, im na żer. Czyżby ci jeszcze było mało tej twojej rozpusty,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brałaś swoich synów oraz swe córki, których mi urodziłaś, i składałaś im w ofierze na pożarcie – czy to nie dosyć twoich nierządów?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18:21&lt;/x&gt;; &lt;x&gt;30 20:2&lt;/x&gt;; &lt;x&gt;50 12:31&lt;/x&gt;; &lt;x&gt;50 18:10&lt;/x&gt;; &lt;x&gt;330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2024-04-27T12:10:25Z</dcterms:modified>
</cp:coreProperties>
</file>