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nierządny ołtarz* i zrobiłaś sobie miejsce ofiarne** na każdym placu.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nierządny ołtarz, ּ</w:t>
      </w:r>
      <w:r>
        <w:rPr>
          <w:rtl/>
        </w:rPr>
        <w:t>גַב</w:t>
      </w:r>
      <w:r>
        <w:rPr>
          <w:rtl w:val="0"/>
        </w:rPr>
        <w:t xml:space="preserve"> (gaw), l. wzniesienie; wg G: i wzniosłaś dla siebie komnatę dla nierządu, i uczyniłaś sobie ogłoszenia na każdej ulicy, καὶ ᾠκοδόμησας σεαυτῇ οἴκημα πορνικὸν καὶ ἐποίησας σεαυτῇ ἔκθεμα ἐν πάσῃ πλατείᾳ.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miejsce ofiarne, </w:t>
      </w:r>
      <w:r>
        <w:rPr>
          <w:rtl/>
        </w:rPr>
        <w:t>רָמָה</w:t>
      </w:r>
      <w:r>
        <w:rPr>
          <w:rtl w:val="0"/>
        </w:rPr>
        <w:t xml:space="preserve"> (rama h), l. podwyższenie.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2024-04-27T10:14:47Z</dcterms:modified>
</cp:coreProperties>
</file>