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chore było twoje serce – oświadczenie Pana JAHWE – w twym czynieniu tego wszystkiego, w (tym) postępowaniu kobiety obeznanej* z nierządem,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obeznanej, ׁ</w:t>
      </w:r>
      <w:r>
        <w:rPr>
          <w:rtl/>
        </w:rPr>
        <w:t>שַּלָטֶת</w:t>
      </w:r>
      <w:r>
        <w:rPr>
          <w:rtl w:val="0"/>
        </w:rPr>
        <w:t xml:space="preserve"> (szallatet), lub: zaprawionej, przejmującej inicjatywę, mistrzyni; wg G: dogadzającej sobie nierządem po trzykroć, καὶ ἐξεπόρνευσας τρισσῶς.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2024-04-27T11:53:05Z</dcterms:modified>
</cp:coreProperties>
</file>