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dają jakiś podarunek,* a ty (sama) dawałaś swoje podarunki swoim kochankom i przekupywałaś ich, aby przychodzili zewsząd na nierząd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podarunek, </w:t>
      </w:r>
      <w:r>
        <w:rPr>
          <w:rtl/>
        </w:rPr>
        <w:t>נֶדֶה</w:t>
      </w:r>
      <w:r>
        <w:rPr>
          <w:rtl w:val="0"/>
        </w:rPr>
        <w:t xml:space="preserve"> (nede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2024-04-27T10:38:59Z</dcterms:modified>
</cp:coreProperties>
</file>