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cię, a potem posiekają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 i ukamienują cię, i przebiją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gromadę, i ukamionują cię kamieniem, i przebiją cię mieczami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gmin, i ukamionują cię kamieniem, i zamordują cię mieczami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przeciwko tobie zgromadzenie, ukamienują cię i mieczami poćwiartują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zwołają przeciwko tobie zgromadzenie i ukamienują cię, i rozćwiartują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 i poćwiartują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swymi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наведуть на тебе товпи і закаменують тебе камінням і поріжуть тебе їхніми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na ciebie gromadę; będą rzucali na ciebie kamieniami oraz rozpłatają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przeciw tobie zbór, i ukamienują cię kamieniami, i rozsiekają cię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2024-04-27T10:33:52Z</dcterms:modified>
</cp:coreProperties>
</file>