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to i Ja – zważ na to! – skieruję ci twą drogę na twą głowę* – oświadczenie Pana JAHWE. A (czy) ponad wszystkie swe obrzydliwości nie dopuszczałaś się niegodziwości?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2024-04-27T10:34:08Z</dcterms:modified>
</cp:coreProperties>
</file>