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4"/>
        <w:gridCol w:w="6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 nie chodziłaś ich drogami i nie czyniłaś ich obrzydliwości? Niewiele brakuje, a zrujnujesz się na swych drogach jeszcze bardziej niż one!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2024-04-27T11:47:23Z</dcterms:modified>
</cp:coreProperties>
</file>