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16:48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żyję – oświadczenie Pana JAHWE – nie postępowała Sodoma, twoja siostra – ona ani jej córki – tak jak postępowałaś ty i twoje córki!*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moje życie — oświadcza Wszechmocny JAHWE — twoja siostra Sodoma, ze swoimi córkami, nie postępowała tak jak ty i twe córki!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żyję, mówi Pan BÓG, twoja siostra Sodoma i jej córki nie czyniły tak, jak ty czyniłaś wraz ze swoimi córkami.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żyję Ja, mówi panujący Pan, że Sodoma siostra twoja i córki jej nie czyniły, jakoś ty czyniła i córki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Żywę ja! mówi JAHWE Bóg, że nie czyniła Sodoma, siostra twoja, ona i córki jej, jakoś czyniła ty i córki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moje życie - wyrocznia Pana Boga - twoja siostra Sodoma wraz ze swymi córkami postępowała tak, jak ty postępowałaś wraz z twymi córkami.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Jakom żyw - mówi Wszechmocny Pan - twoja siostra, Sodoma, i jej córki nie postępowały tak, jak ty postępowałaś ze swoimi córkami.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Moje życie, wyrocznia Pana BOGA – twoja siostra Sodoma, ona i jej córki, nie robiły tak, jak ty i twoje 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moje życie, wyrocznia JAHWE BOGA - twoja siostra Sodoma i jej córki nie czyniły tak, jak ty i twoje 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[Jak prawdą jest, że] Ja żyję - wyrocznia Pana, Jahwe - twoja siostra Sodoma ze swymi córkami nie czyniła tak, jak ty i twoje 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Живу Я, говорить Господь, твоя сестра Содома, вона й її дочки, не зробила так як зробила ти і твої дочки.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żywy – mówi Pan, WIEKUISTY; Sedom, ta twoja siostra, ona wraz ze swoimi córkami nigdy nie uczyniła tego, co ty czyniłaś wraz ze swoimi córkami!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żyję – brzmi wypowiedź Wszechwładnego Pana, JAHWE – twoja siostra Sodoma, ona wraz ze swymi zależnymi miejscowościami, nie czyniła tego, co ty czyniłaś, ty oraz twoje zależne miejscowości.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2024-04-27T10:52:54Z</dcterms:modified>
</cp:coreProperties>
</file>