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wspomnę Ja o moim przymierzu z tobą w dniach twojej młodości, i ustanowię z tobą przymierze wieczne.*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wspomnę o moim przymierzu z tobą z czasów twojej młodości i ustanowię z tobą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wspomnę na swoje przymierze z 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zawarte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dni twojej młodości i ustanowię z tobą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wspomnę na przymierze moje z tobą, uczynione za dni młodości twojej, i stwierdzę z tobą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wspomnię ja na przymierze moje z tobą we dni młodości twojej, i wzbudzęć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wspomnę o przymierzu, które z tobą zawarłem za dni twojej młodości, i ustanowię z tobą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wspomnę o moim przymierzu z tobą w dniach twojej młodości i odnowię z tobą przymierze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będę pamiętał o Moim przymierzu z tobą w dniach twojej młodości i zawrę z tobą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wspomnę o moim przymierzu z tobą, zawartym w dniach twojej młodości i zawrę z tobą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przypomnę sobie moje Przymierze z tobą w dniach twej młodości i zawrę z tobą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згадаю мій завіт, що з тобою в днях твоєї молодости і поставлю тобі вічний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wspomnę na Moje Przymierze z tobą, zawarte za dni twojej młodości, oraz ustanowię z tobą Wieczne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wspomnę na moje przymierze z tobą w dniach twej młodości i ustanowię dla ciebie przymierze trwające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26:45&lt;/x&gt;; &lt;x&gt;290 61:8&lt;/x&gt;; &lt;x&gt;300 31:31-34&lt;/x&gt;; &lt;x&gt;300 32:40&lt;/x&gt;; &lt;x&gt;330 37:26&lt;/x&gt;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2024-04-27T10:21:44Z</dcterms:modified>
</cp:coreProperties>
</file>