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wspomnę Ja o moim przymierzu z tobą w dniach twojej młodości, i ustanowię z tobą przymierze wieczne.*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26:45&lt;/x&gt;; &lt;x&gt;290 61:8&lt;/x&gt;; &lt;x&gt;300 31:31-34&lt;/x&gt;; &lt;x&gt;300 32:40&lt;/x&gt;;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2024-04-27T10:58:53Z</dcterms:modified>
</cp:coreProperties>
</file>