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spojrzałem, oto czas twój – (był to) czas pieszczot.* I rozciągnąłem nad tobą mą połę,** *** i okryłem twe łono, i zaprzysiągłem się tobie, i wszedłem w przymierze z tobą – oświadczenie Pana JAHWE – i stałaś się moją!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przechodziłem obok ciebie. Zauważyłem, że nastał twój czas. Przyszła pora na miłość. Rozciągnąłem nad tobą mą szatę i okryłem twe nagie łono, złożyłem ci przysięgę i zawarłem przymierze z tobą — oświadcza Wszechmocny JAHWE — i stałaś się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przechodziłem obok ciebie i spojrzałem na ciebie,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czas, czas miłości, rozciągnąłem połę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 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 i zakryłem twoją nagość, związałem się z tobą przysięgą i zawarłem z tobą przymierze, mówi Pan BÓG.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idąc mimo cię, a widząc cię, że oto czas twój, czas miłości, rozciągnąłem podołek mój na cię, i nakryłem nagość twoję, i obowiązałem ci się przysięgą, a wszedłem w przymierze z tobą, mówi panujący Pan,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mimo cię, i ujźrzałem cię, ano czas twój, czas miłujących, i rozściągnąłem odzienie moje na cię, i nakryłem sromotę twoję. I przysiągłem ci, i wszedłem w przymierze z tobą, mówi JAHWE Bóg,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przechodziłem obok ciebie i ujrzałem cię. Był to twój czas, czas miłości. Rozciągnąłem połę płaszcza mego nad tobą i zakryłem twoją nagość. Związałem się z tobą przysięgą i wszedłem z tobą w przymierze - wyrocznia Pana Boga - 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przechodziłem koło ciebie i widziałem cię, oto nadszedł twój czas, czas miłości. Wtedy rozpostarłem nad tobą poły swojej szaty i nakryłem twoją nagość, związałem się z tobą przysięgą i zawarłem z tobą przymierze - mówi Wszechmocny Pan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ciebie. Zobaczyłem cię i oto twój wiek był wiekiem miłości. Rozciągnąłem nad tobą połę swego płaszcza i okryłem twoją nagość, związałem się z tobą przysięgą, wszedłem z tobą w przymierze – wyrocznia Pana BOGA –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znowu przechodziłem obok ciebie, zobaczyłem cię, a twój wiek był wiekiem miłości. Rozpostarłem nad tobą brzeg mojej szaty i okryłem twoją nagość. Przysiągłem ci i zawarłem z tobą przymierze - wyrocznia JAHWE BOGA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spojrzałem na ciebie. Oto twój wiek był wiekiem miłości. Więc rozciągnąłem na ciebie kraj mojej [szaty] i okryłem twoją nagość. Przysiągłem ci i wszedłem z tobą w Przymierze - wyrocznia Pana, Jahwe.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пройшов попри тебе і Я тебе побачив, і ось твій час, час відпочиваючих, і Я простягнув над тобою мої крила і Я покрив твій сором. І Я тобі поклявся і Я ввійшов в завіт з тобою, говорить Господь, і ти стала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przechodząc obok ciebie i cię widząc, że oto twój czas – czas rozkoszy, rozpostarłem nad tobą skraj Mojego płaszcza oraz nakryłem twą nagość. Przysiągłem ci, wszedłem z tobą w Przymierze i stałaś się Moją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przechodziłem obok ciebie, i cię zobaczyłem, a oto twój czas był czasem na przejawy miłości. Rozpostarłem więc nad tobą połę mych szat i zakryłem twą nagość, i złożyłem ci przysięgę, i wszedłem z tobą w przymierzem – brzmi wypowiedź Wszechwładnego Pana, JAHWE – i tak stałaś się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7:16&lt;/x&gt;; &lt;x&gt;260 4:10&lt;/x&gt;; &lt;x&gt;260 7:13&lt;/x&gt;; &lt;x&gt;330 23:17&lt;/x&gt;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połę (płaszcza), ּ</w:t>
      </w:r>
      <w:r>
        <w:rPr>
          <w:rtl/>
        </w:rPr>
        <w:t>כָנָף</w:t>
      </w:r>
      <w:r>
        <w:rPr>
          <w:rtl w:val="0"/>
        </w:rPr>
        <w:t xml:space="preserve"> (kanaf), l. skrzydło.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23:1&lt;/x&gt;; &lt;x&gt;80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2024-04-27T08:14:17Z</dcterms:modified>
</cp:coreProperties>
</file>