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obmyłem cię w wodzie i spłukałem z ciebie twą krew, i pomazałem cię olejkiem.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2024-04-27T10:18:48Z</dcterms:modified>
</cp:coreProperties>
</file>