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w miejscu (rządów) króla, który uczynił go królem i względem którego przysięgą pogardził, i z którym zerwał przymierze, że w środku Babilonu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2024-05-07T22:51:24Z</dcterms:modified>
</cp:coreProperties>
</file>