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i ani licznym zgromadzeniem nie pomoże mu faraon w wojnie,* gdy (najeźdźca) wzniesie nasypy i wybuduje wały, by zniszczyć wiele dusz.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ani licznym tłumem faraon nie wesprze go w wojnie. Najeźdźca wzniesie nasypy, wybuduje wały i zniszczy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faraon z wielkim wojskiem i z licznym zastępem nie pomoże mu na wojnie, gdy usypie wały i pobuduje wieże, aby zniszczyć mnóstwo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Farao z wielkim wojskiem i z ludem gęstym co pomoże na wojnie, gdy usypie wał, i porobi szańce, aby wykorzenił mnóstwo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wielkim wojskiem ani z wielkim ludem zwiedzie z nim Farao bitwę: w usypaniu groble i w zbudowaniu wałów, aby pobił wiele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wspomoże go faraon wielkim wojskiem i licznymi zastępami podczas walki, gdy usypią wały i pobudują wieże, gdzie zginie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pomoże mu faraon wielkim wojskiem i licznymi zastępami w wojnie, gdy sypie się wały i wznosi wieże oblężnicze, aby zniszczyć wiele istnień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wspomoże go w wojnie wielką armią i licznym tłumem, gdy usypią wał i zbudują szaniec dla zagłady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wojny, gdy usypią wał i zbudują szaniec, aby zgładzić wielu ludzi, faraon nie przyśle mu wielkiej armii i licznych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nie wspomoże go w wojnie wielką potęgą i licznym zastępem [wojska wówczas], gdy usypią szańce i zbudują maszyny oblężnicze ku zagładzie wielu istnień [ludzkich].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 зробить з ним війну великою силою, ані численною юрбою, ставлячи вали і будуючи машини, щоб вигубити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wojnie, kiedy usypią wały oraz zbudują szańce, by zgładzić wiele dusz, faraon nie będzie z nim współdziałał, ani z wielkim wojskiem, ani z licznym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wielkim wojskiem ani mnogim zgromadzeniem faraon nie zapewni mu powodzenia na wojnie przez usypanie wału oblężniczego i zbudowanie muru oblężniczego w celu wytracenia wielu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2024-05-07T22:58:58Z</dcterms:modified>
</cp:coreProperties>
</file>