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2"/>
        <w:gridCol w:w="67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on sam tego wszystkiego nie czynił* – to znaczy: jadał (z ofiar złożonych) na górach, kalał żonę swojego bliźniego,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choć (…) nie czynił : wg G: drogą swojego sprawiedliwego ojca nie chodził, ἐν τῇ ὁδῷ τοῦ πατρὸς αὐτοῦ τοῦ δικαίου οὐκ ἐπορεύθη.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2024-04-29T17:39:04Z</dcterms:modified>
</cp:coreProperties>
</file>