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na lichwę i brał odsetki, czy będzie żył? (Taki) na pewno nie będzie żył; wszystkie te obrzydliwości popełnił – poniesie śmierć, a jego krew pozostanie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krew pozostanie na nim, </w:t>
      </w:r>
      <w:r>
        <w:rPr>
          <w:rtl/>
        </w:rPr>
        <w:t>יּומָת ּדָמָיוּבֹו יִהְיֶה מֹות</w:t>
      </w:r>
      <w:r>
        <w:rPr>
          <w:rtl w:val="0"/>
        </w:rPr>
        <w:t xml:space="preserve"> : idiom: sam sobie będzie winny za przelanie jego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2024-04-29T19:50:59Z</dcterms:modified>
</cp:coreProperties>
</file>