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 (z ofiar złożonych) na górach i nie wznosi swych oczu ku posążkom domu Izraela, nie kala żony swojego bliźniego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2024-04-29T22:38:16Z</dcterms:modified>
</cp:coreProperties>
</file>