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cofa swą rękę od (krzywdzenia) ubogiego,* nie bierze lichwy ani odsetek, czyni moje prawa, postępuje według moich ustaw – ten nie umrze za winę swojego ojca, na pewno będzie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(krzywdzenia) ubogiego : wg G: od niesprawiedliwości, καὶ ἀπὸ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2024-04-29T17:38:53Z</dcterms:modified>
</cp:coreProperties>
</file>