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mówicie: Dlaczego syn nie ponosi (kary) za winę ojca?* Otóż syn czynił prawo i sprawiedliwość, stosował wszystkie moje ustawy, przestrzegał i wypełniał je, więc na pewno będzie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Dlaczego nie jest obciążany syn winą ojca, </w:t>
      </w:r>
      <w:r>
        <w:rPr>
          <w:rtl/>
        </w:rPr>
        <w:t>לֹא־נָׂשָא הַּבֵןּבַעֲֹון הָאָב מַּדֻעַ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2024-04-29T19:35:59Z</dcterms:modified>
</cp:coreProperties>
</file>