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Nie jest słuszne postępowanie Pana. Słuchajcie więc, domu Izraela! Czy moje postępowanie nie jest słuszne, czy raczej wasze postępowanie jest niesłuszne?*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twierdzicie: Postępowanie Pana nie jest słuszne. Słuchajcie, domu Izraela! Czy to moje postępowanie nie jest słuszne, czy raczej wasze postępowanie nie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mówicie: Droga JAHWE nie jest słuszna. Słuchajcie teraz, domu Izraela: Czy moja droga nie jest prosta? Czy raczej wasze drogi są niesłuszne?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mówicie: Nie prosta jest droga Pańska; słuchajcież teraz, o domie Izraelski! izali droga moja nie jest prosta? Izali drogi wasze nie są krzywe?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Nie jest prosta droga PANska. Słuchajcież tedy, domie Izraelów: Izali droga moja nie jest prosta, a nie raczej drogi wasze krzywe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mówicie: Sposób postępowania Pana nie jest słuszny. Słuchaj jednakże, domu Izraela: Czy mój sposób postępowania jest niesłuszny, czy raczej wasze postępowanie jest przewrotne?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Nie jest słuszne postępowanie Pana. Słuchajcie więc, domu izraelski! Alboż moje postępowanie nie jest słuszne? Czy nie raczej wasze postępowanie jest niesłuszne?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Nie jest słuszne postępowanie Pana. Słuchajcie – proszę – domu Izraela: Czy Moje postępowanie nie jest słuszne, czy to wasze postępowanie nie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twierdzicie: Postępowanie JAHWE nie jest słuszne. Słuchajcie więc, ludu izraelski: Czy moje postępowanie jest niesłuszne, czy raczej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Postępowanie Pańskie nie jest słuszne. Słuchaj, Domu Izraela: Czy moje postępowanie nie jest słuszne? Czy [raczej] niesłuszne jest wasze postępowanie?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Господня дорога не є прямою. Послухайте ж, доме Ізраїля: Чи моя дорога не є пряма? Чи не ваша дорога не є пряма?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powiadacie: Niepoprawna jest droga Pana – to posłuchajcie wy, z domu Israela: Czy Moja droga jest niepoprawna? Czy raczej wasze drogi są niepoprawne?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ʼWy zaś powiecie: ”Droga JAHWE nie jest słuszna”. Posłuchajcie, proszę, domu Izraela. Czy moja droga nie jest słuszna? Czyż to nie wasze drogi nie są 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2024-04-29T23:21:05Z</dcterms:modified>
</cp:coreProperties>
</file>