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odwraca się od swojej sprawiedliwości i popełnia niegodziwość, umrze z powodu niej; z powodu swej niegodziwości, której się dopuszczał,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2024-04-29T20:20:27Z</dcterms:modified>
</cp:coreProperties>
</file>