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7"/>
        <w:gridCol w:w="5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spostrzegł się i odwrócił się od wszystkich swoich nieprawości, które popełnił; na pewno będzie żył,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opamiętał się, odwrócił od wszystkich swych nieprawości, będzie więc żył na pewno,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zastanowił się i odwrócił się od wszystkich swoich występków, których się dopuścił, na pewno będzie żył,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obaczywszy się odwrócił się od wszystkich występków swoich, których się dopuszczał, pewnie żyć będzie,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uważywszy i odwróciwszy się od wszech nieprawości swych, które czynił, żywotem żyć będzie a 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Zastanowił się i odstąpił od wszystkich swoich grzechów, które popełniał, i dlatego na pewno żyć będzie, a 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Spostrzegł się i odwrócił od wszystkich swoich przestępstw, które popełnił; na pewno więc będzie żył,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bowiem i odwrócił się od wszystkich swoich przestępstw, które czynił, na pewno będzie żył,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opamięta i porzuci wszystkie swoje przestępstwa, których się dopuszczał, na pewno będzie żył,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i odwrócił się od wszystkich swoich nieprawości, których się dopuścił, na pewno będzie żył,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відвернувся від всіх своїх безбожностей, які він вчинив, життям житиме, не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spojrzał i odwrócił się od wszystkich występków, których się dopuszczał – będzie żył, tak będzie żył, nie zginie!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widzi i odwraca się od wszystkich swych występków, które popełnił, na pewno będzie żył. Nie umrze.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2024-04-29T18:25:29Z</dcterms:modified>
</cp:coreProperties>
</file>