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spostrzegł się i odwrócił się od wszystkich swoich nieprawości, które popełnił;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2024-04-30T00:02:16Z</dcterms:modified>
</cp:coreProperties>
</file>