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powtarza: Nie jest słuszne postępowanie Pana. Czy moje postępowanie nie jest słuszne, domu Izraela? To raczej wasze postępowanie jest niesłuszne!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Izraela mówi: Droga JAHWE nie jest słuszna. Czy moje drogi nie są słuszne, domu Izraela?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 dom Izraelski: Nie prosta jest droga Pańska; izali drogi moje nie są proste, o domie Izraelski? Izali nie raczej drogi wasze są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synowie Izraelowi: Nie jest prosta droga PANska. Izali drogi moje nie są proste, domie Izraelów, a nie raczej drogi wasze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Izraelici mówią: Sposób postępowania Pana nie jest słuszny. Czy mój sposób postępowania nie jest słuszny, domu Izraela, czy to nie wasze postępowanie jest przewrotne?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mówi: Nie jest słuszne postępowanie Pana. Alboż moje postępowanie nie jest słuszne, domu izraelski? Czy nie raczej wasze postępowanie jest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mówi jednak: Postępowanie Pana nie jest słuszne. Czy Moje postępowanie nie jest słuszne, domu Izraela, czy to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izraelski mówi: Postępowanie JAHWE nie jest słuszne. Czy moje postępowanie jest niesłuszne, ludu izraelski, czy raczej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Dom Izraela: Postępowanie Pana nie jest słuszne. Czy moje postępowanie nie jest słuszne, Domu Izraela, czy [raczej] niesłuszne jest wasze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Ізраїля говорить: Господня дорога не є прямою. Чи моя дорога не є пряма, доме Ізраїля? Чи для вас дорога не є прямою?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dom Israela powiada: Niepoprawną jest droga Pana! Domu Israela! Czyż Moje drogi są niepoprawne! Czy raczej wasze drogi są niepoprawne?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dom Izraela powie: ”Droga JAHWE nie jest słuszna”. Czy moje drogi nie są słuszne, domu Izraela? Czyż to nie wasze drogi nie są słuszne?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2024-04-29T21:18:01Z</dcterms:modified>
</cp:coreProperties>
</file>